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237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Рабаданова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Хапиза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Курбановича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22.11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6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20000808075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Рабаданова Х.К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27.11.2023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Рабаданова Х.К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Рабаданова Х.К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Рабаданова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Хапиза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Курбановича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двух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2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0412365400285002372420179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